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7E8DC9CB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4A5559">
        <w:t>ноябр</w:t>
      </w:r>
      <w:r w:rsidR="005A1C98">
        <w:t>ь</w:t>
      </w:r>
      <w:r w:rsidR="00DE4EEA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197FBFBF" w:rsidR="001C33B7" w:rsidRPr="00911555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5F6BE6BD" w:rsidR="001C33B7" w:rsidRPr="00F518DD" w:rsidRDefault="006A53A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59989A5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4E666408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629A8B1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009A27F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3965F7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3CABE663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5BC23338" w:rsidR="001C33B7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61052B3D" w:rsidR="001C33B7" w:rsidRPr="00911555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70DDA3AE" w:rsidR="001C33B7" w:rsidRPr="00911555" w:rsidRDefault="0091155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18B7E847" w:rsidR="001C33B7" w:rsidRPr="00911555" w:rsidRDefault="004A5559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60,64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6BD91FE2" w:rsidR="005C10EC" w:rsidRPr="004A5559" w:rsidRDefault="004A555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9362D42" w:rsidR="005C10EC" w:rsidRPr="00911555" w:rsidRDefault="004A5559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1AD87FCE" w:rsidR="005C10EC" w:rsidRPr="004A5559" w:rsidRDefault="004A555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2D2DFE2" w:rsidR="005C10EC" w:rsidRPr="004A5559" w:rsidRDefault="004A5559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2,58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937B9B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78E7B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813D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49EF959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1D0BEA5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02EAEAF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4C48D5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213F251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7F93E488" w:rsidR="001C33B7" w:rsidRPr="00F518DD" w:rsidRDefault="006A53A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0D9AD07B" w:rsidR="001C33B7" w:rsidRPr="00F518DD" w:rsidRDefault="006A53AB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6BBAE48A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3495A3D5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99DC4D9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3BB3BE71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D53320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2814B43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1799BD93" w:rsidR="001C33B7" w:rsidRPr="00F518DD" w:rsidRDefault="006A53A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273AD9A6" w:rsidR="001C33B7" w:rsidRPr="00F518DD" w:rsidRDefault="006A53AB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577EB524" w:rsidR="001C33B7" w:rsidRPr="00911555" w:rsidRDefault="0091155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030D35A2" w:rsidR="001C33B7" w:rsidRPr="00911555" w:rsidRDefault="004A5559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63,22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B45E0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A53AB"/>
    <w:rsid w:val="006E3DCD"/>
    <w:rsid w:val="00756C4B"/>
    <w:rsid w:val="007A62CE"/>
    <w:rsid w:val="007B24B0"/>
    <w:rsid w:val="007E006C"/>
    <w:rsid w:val="00885B6D"/>
    <w:rsid w:val="00911555"/>
    <w:rsid w:val="0096430D"/>
    <w:rsid w:val="009A5CE5"/>
    <w:rsid w:val="009B6D03"/>
    <w:rsid w:val="00AB2099"/>
    <w:rsid w:val="00AD385A"/>
    <w:rsid w:val="00AD6604"/>
    <w:rsid w:val="00AF207C"/>
    <w:rsid w:val="00AF4961"/>
    <w:rsid w:val="00B05DB5"/>
    <w:rsid w:val="00B677CB"/>
    <w:rsid w:val="00B67938"/>
    <w:rsid w:val="00C57718"/>
    <w:rsid w:val="00C6385F"/>
    <w:rsid w:val="00C71E13"/>
    <w:rsid w:val="00C970A1"/>
    <w:rsid w:val="00CC2114"/>
    <w:rsid w:val="00CF0A63"/>
    <w:rsid w:val="00CF2D74"/>
    <w:rsid w:val="00D56834"/>
    <w:rsid w:val="00DA1099"/>
    <w:rsid w:val="00DE376B"/>
    <w:rsid w:val="00DE4EEA"/>
    <w:rsid w:val="00E001B8"/>
    <w:rsid w:val="00E00C90"/>
    <w:rsid w:val="00E90B35"/>
    <w:rsid w:val="00EA6514"/>
    <w:rsid w:val="00F15430"/>
    <w:rsid w:val="00F22207"/>
    <w:rsid w:val="00F32395"/>
    <w:rsid w:val="00F518DD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52</cp:revision>
  <cp:lastPrinted>2021-12-09T09:50:00Z</cp:lastPrinted>
  <dcterms:created xsi:type="dcterms:W3CDTF">2019-04-29T05:08:00Z</dcterms:created>
  <dcterms:modified xsi:type="dcterms:W3CDTF">2021-12-09T10:02:00Z</dcterms:modified>
</cp:coreProperties>
</file>